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b1cd" w14:textId="4aab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услуги, оказываемой местными исполнительными органами в сфере предоставления дополнительного образования для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апреля 2015 года № 170. Зарегистрирован в Министерстве юстиции Республики Казахстан 8 мая 2015 года № 10980.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приказа в редакции приказа Министра образования и науки РК от 16.08.2019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приказом Министра образования и науки РК от 16.08.2019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16.08.2019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дополнительного образования для детей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>им дополнительного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дополнительного образования для детей, организациями общего среднего образования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и бесплатно физическим лицам (далее – услугополучатель).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бесплатно или платно на льготных основаниях категориям обучающихся,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граждан Республики Казахстан, которым оказывается социальная помощь,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 с </w:t>
      </w:r>
      <w:r>
        <w:rPr>
          <w:rFonts w:ascii="Times New Roman"/>
          <w:b w:val="false"/>
          <w:i w:val="false"/>
          <w:color w:val="000000"/>
          <w:sz w:val="28"/>
        </w:rPr>
        <w:t>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развитии, инвалиды и инвалиды с детства, дети-инвалиды;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дети, находящиеся в </w:t>
      </w:r>
      <w:r>
        <w:rPr>
          <w:rFonts w:ascii="Times New Roman"/>
          <w:b w:val="false"/>
          <w:i w:val="false"/>
          <w:color w:val="000000"/>
          <w:sz w:val="28"/>
        </w:rPr>
        <w:t>центрах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изоляции, адаптации и реабилитации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дети, проживающие в </w:t>
      </w:r>
      <w:r>
        <w:rPr>
          <w:rFonts w:ascii="Times New Roman"/>
          <w:b w:val="false"/>
          <w:i w:val="false"/>
          <w:color w:val="000000"/>
          <w:sz w:val="28"/>
        </w:rPr>
        <w:t>школах-интернатах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и санаторного типов, интернатах при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дети из семей, </w:t>
      </w:r>
      <w:r>
        <w:rPr>
          <w:rFonts w:ascii="Times New Roman"/>
          <w:b w:val="false"/>
          <w:i w:val="false"/>
          <w:color w:val="000000"/>
          <w:sz w:val="28"/>
        </w:rPr>
        <w:t>имеющих 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</w:t>
      </w:r>
      <w:r>
        <w:rPr>
          <w:rFonts w:ascii="Times New Roman"/>
          <w:b w:val="false"/>
          <w:i w:val="false"/>
          <w:color w:val="000000"/>
          <w:sz w:val="28"/>
        </w:rPr>
        <w:t>прожиточного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определяется услугодателем и размещается на интернет - ресурсах местных исполнительных органов областей,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 предоставлению образовательных услуг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с понедельника по пятницу, за исключением выходных и праздничных дней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соответствии с установленным графиком работы услугодателя.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09.00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№ 035-2/У,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 услугодателю -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органов,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значения и столицы, района (города областного значения),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и соответствующего местного исполнительного органа, города республиканского значения и столицы, района (города областного значения) (далее - МИО)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 по почте либо нарочно через канцелярию услугодателя или соответствующего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соответствующего МИО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(при его наличии), почтовый адрес, контактный телефон и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соответствующего МИО,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соответствующего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Министерства: www.edu.gov.kz в разделе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МИО.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Единый контакт-центр по вопросам оказания государственных услуг: 8-800-080-7777, 1414.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170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гранта "Лучшая организация среднего образования"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образования и науки РК от 16.08.2019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